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8908E" w14:textId="77777777" w:rsidR="00D62A23" w:rsidRDefault="00D62A23" w:rsidP="00BB20AF">
      <w:pPr>
        <w:jc w:val="center"/>
        <w:rPr>
          <w:rFonts w:ascii="Palatino Linotype" w:hAnsi="Palatino Linotype"/>
          <w:b/>
          <w:bCs/>
          <w:color w:val="000000"/>
          <w:szCs w:val="20"/>
        </w:rPr>
      </w:pPr>
    </w:p>
    <w:p w14:paraId="783B59D6" w14:textId="51F2D026" w:rsidR="00BB20AF" w:rsidRDefault="00BB20AF" w:rsidP="00BB20AF">
      <w:pPr>
        <w:jc w:val="center"/>
        <w:rPr>
          <w:rFonts w:ascii="Palatino Linotype" w:hAnsi="Palatino Linotype"/>
          <w:b/>
          <w:bCs/>
          <w:color w:val="000000"/>
          <w:szCs w:val="20"/>
        </w:rPr>
      </w:pPr>
      <w:r>
        <w:rPr>
          <w:rFonts w:ascii="Palatino Linotype" w:hAnsi="Palatino Linotype"/>
          <w:b/>
          <w:bCs/>
          <w:color w:val="000000"/>
          <w:szCs w:val="20"/>
        </w:rPr>
        <w:t xml:space="preserve">NOTICE OF </w:t>
      </w:r>
      <w:r w:rsidR="002246FC">
        <w:rPr>
          <w:rFonts w:ascii="Palatino Linotype" w:hAnsi="Palatino Linotype"/>
          <w:b/>
          <w:bCs/>
          <w:color w:val="000000"/>
          <w:szCs w:val="20"/>
        </w:rPr>
        <w:t>2023</w:t>
      </w:r>
      <w:r>
        <w:rPr>
          <w:rFonts w:ascii="Palatino Linotype" w:hAnsi="Palatino Linotype"/>
          <w:b/>
          <w:bCs/>
          <w:color w:val="000000"/>
          <w:szCs w:val="20"/>
        </w:rPr>
        <w:t xml:space="preserve"> ANNUAL MEETING </w:t>
      </w:r>
    </w:p>
    <w:p w14:paraId="17F2709E" w14:textId="77777777" w:rsidR="00BB20AF" w:rsidRDefault="00BB20AF" w:rsidP="00BB20AF">
      <w:pPr>
        <w:jc w:val="center"/>
        <w:rPr>
          <w:rFonts w:ascii="Palatino Linotype" w:hAnsi="Palatino Linotype"/>
          <w:b/>
          <w:bCs/>
          <w:color w:val="000000"/>
          <w:szCs w:val="20"/>
        </w:rPr>
      </w:pPr>
      <w:r>
        <w:rPr>
          <w:rFonts w:ascii="Palatino Linotype" w:hAnsi="Palatino Linotype"/>
          <w:b/>
          <w:bCs/>
          <w:color w:val="000000"/>
          <w:szCs w:val="20"/>
        </w:rPr>
        <w:t xml:space="preserve"> </w:t>
      </w:r>
    </w:p>
    <w:p w14:paraId="4AD709FB" w14:textId="77777777" w:rsidR="00BB20AF" w:rsidRDefault="00BB20AF" w:rsidP="00BB20AF">
      <w:pPr>
        <w:jc w:val="center"/>
        <w:rPr>
          <w:rFonts w:ascii="Palatino Linotype" w:hAnsi="Palatino Linotype"/>
          <w:b/>
          <w:bCs/>
          <w:color w:val="000000"/>
          <w:szCs w:val="20"/>
        </w:rPr>
      </w:pPr>
    </w:p>
    <w:p w14:paraId="36A6BEF2" w14:textId="77777777" w:rsidR="00BB20AF" w:rsidRDefault="00BB20AF" w:rsidP="00BB20AF">
      <w:pPr>
        <w:jc w:val="both"/>
        <w:rPr>
          <w:rFonts w:ascii="Palatino Linotype" w:hAnsi="Palatino Linotype"/>
          <w:color w:val="000000"/>
          <w:szCs w:val="20"/>
        </w:rPr>
      </w:pPr>
      <w:r>
        <w:rPr>
          <w:rFonts w:ascii="Palatino Linotype" w:hAnsi="Palatino Linotype"/>
          <w:color w:val="000000"/>
          <w:szCs w:val="20"/>
        </w:rPr>
        <w:t>Dear Member:</w:t>
      </w:r>
    </w:p>
    <w:p w14:paraId="35F81ECF" w14:textId="77777777" w:rsidR="00BB20AF" w:rsidRDefault="00BB20AF" w:rsidP="00BB20AF">
      <w:pPr>
        <w:jc w:val="both"/>
        <w:rPr>
          <w:rFonts w:ascii="Palatino Linotype" w:hAnsi="Palatino Linotype"/>
          <w:color w:val="000000"/>
          <w:szCs w:val="20"/>
        </w:rPr>
      </w:pPr>
    </w:p>
    <w:p w14:paraId="0AC2BD53" w14:textId="2D1EE293" w:rsidR="00BB20AF" w:rsidRDefault="00BB20AF" w:rsidP="00BB20AF">
      <w:pPr>
        <w:ind w:firstLine="720"/>
        <w:jc w:val="both"/>
        <w:rPr>
          <w:rFonts w:ascii="Palatino Linotype" w:hAnsi="Palatino Linotype"/>
          <w:szCs w:val="20"/>
        </w:rPr>
      </w:pPr>
      <w:r>
        <w:rPr>
          <w:rFonts w:ascii="Palatino Linotype" w:hAnsi="Palatino Linotype"/>
          <w:szCs w:val="20"/>
        </w:rPr>
        <w:t>It is our pleasure to give you notice of and invite you to attend the Annual Meeting of the members of The Barracks at Rock Prairie Owners Association, Inc. (the “</w:t>
      </w:r>
      <w:r>
        <w:rPr>
          <w:rFonts w:ascii="Palatino Linotype" w:hAnsi="Palatino Linotype"/>
          <w:b/>
          <w:szCs w:val="20"/>
        </w:rPr>
        <w:t>Association</w:t>
      </w:r>
      <w:r>
        <w:rPr>
          <w:rFonts w:ascii="Palatino Linotype" w:hAnsi="Palatino Linotype"/>
          <w:szCs w:val="20"/>
        </w:rPr>
        <w:t>”), which will be held at 1</w:t>
      </w:r>
      <w:r w:rsidR="0071273B">
        <w:rPr>
          <w:rFonts w:ascii="Palatino Linotype" w:hAnsi="Palatino Linotype"/>
          <w:szCs w:val="20"/>
        </w:rPr>
        <w:t>0</w:t>
      </w:r>
      <w:r>
        <w:rPr>
          <w:rFonts w:ascii="Palatino Linotype" w:hAnsi="Palatino Linotype"/>
          <w:szCs w:val="20"/>
        </w:rPr>
        <w:t>:</w:t>
      </w:r>
      <w:r w:rsidR="0071273B">
        <w:rPr>
          <w:rFonts w:ascii="Palatino Linotype" w:hAnsi="Palatino Linotype"/>
          <w:szCs w:val="20"/>
        </w:rPr>
        <w:t>3</w:t>
      </w:r>
      <w:r>
        <w:rPr>
          <w:rFonts w:ascii="Palatino Linotype" w:hAnsi="Palatino Linotype"/>
          <w:szCs w:val="20"/>
        </w:rPr>
        <w:t xml:space="preserve">0 a.m. on the </w:t>
      </w:r>
      <w:r w:rsidR="008A734F">
        <w:rPr>
          <w:rFonts w:ascii="Palatino Linotype" w:hAnsi="Palatino Linotype"/>
          <w:szCs w:val="20"/>
        </w:rPr>
        <w:t>2</w:t>
      </w:r>
      <w:r w:rsidR="0071273B">
        <w:rPr>
          <w:rFonts w:ascii="Palatino Linotype" w:hAnsi="Palatino Linotype"/>
          <w:szCs w:val="20"/>
        </w:rPr>
        <w:t>0</w:t>
      </w:r>
      <w:r>
        <w:rPr>
          <w:rFonts w:ascii="Palatino Linotype" w:hAnsi="Palatino Linotype"/>
          <w:szCs w:val="20"/>
          <w:vertAlign w:val="superscript"/>
        </w:rPr>
        <w:t>th</w:t>
      </w:r>
      <w:r>
        <w:rPr>
          <w:rFonts w:ascii="Palatino Linotype" w:hAnsi="Palatino Linotype"/>
          <w:szCs w:val="20"/>
        </w:rPr>
        <w:t xml:space="preserve"> day of </w:t>
      </w:r>
      <w:proofErr w:type="gramStart"/>
      <w:r>
        <w:rPr>
          <w:rFonts w:ascii="Palatino Linotype" w:hAnsi="Palatino Linotype"/>
          <w:szCs w:val="20"/>
        </w:rPr>
        <w:t>February,</w:t>
      </w:r>
      <w:proofErr w:type="gramEnd"/>
      <w:r>
        <w:rPr>
          <w:rFonts w:ascii="Palatino Linotype" w:hAnsi="Palatino Linotype"/>
          <w:szCs w:val="20"/>
        </w:rPr>
        <w:t xml:space="preserve"> </w:t>
      </w:r>
      <w:r w:rsidR="0071273B">
        <w:rPr>
          <w:rFonts w:ascii="Palatino Linotype" w:hAnsi="Palatino Linotype"/>
          <w:szCs w:val="20"/>
        </w:rPr>
        <w:t>2023</w:t>
      </w:r>
      <w:r>
        <w:rPr>
          <w:rFonts w:ascii="Palatino Linotype" w:hAnsi="Palatino Linotype"/>
          <w:szCs w:val="20"/>
        </w:rPr>
        <w:t xml:space="preserve">, at the </w:t>
      </w:r>
      <w:r w:rsidR="008A734F">
        <w:rPr>
          <w:rFonts w:ascii="Palatino Linotype" w:hAnsi="Palatino Linotype"/>
          <w:szCs w:val="20"/>
        </w:rPr>
        <w:t>Best Western Premiere</w:t>
      </w:r>
      <w:r>
        <w:rPr>
          <w:rFonts w:ascii="Palatino Linotype" w:hAnsi="Palatino Linotype"/>
          <w:szCs w:val="20"/>
        </w:rPr>
        <w:t xml:space="preserve"> located at 19</w:t>
      </w:r>
      <w:r w:rsidR="008A734F">
        <w:rPr>
          <w:rFonts w:ascii="Palatino Linotype" w:hAnsi="Palatino Linotype"/>
          <w:szCs w:val="20"/>
        </w:rPr>
        <w:t>20 Austin’s Colony Parkway, Bryan, Texas 77802</w:t>
      </w:r>
      <w:r>
        <w:rPr>
          <w:rStyle w:val="Strong"/>
          <w:rFonts w:ascii="Palatino Linotype" w:hAnsi="Palatino Linotype"/>
          <w:b w:val="0"/>
          <w:szCs w:val="20"/>
        </w:rPr>
        <w:t xml:space="preserve">.  </w:t>
      </w:r>
      <w:r>
        <w:rPr>
          <w:rFonts w:ascii="Palatino Linotype" w:hAnsi="Palatino Linotype"/>
          <w:szCs w:val="20"/>
        </w:rPr>
        <w:t>This notice is being provided in accordance with Section 3.05 of the Bylaws of the Association.</w:t>
      </w:r>
    </w:p>
    <w:p w14:paraId="6BE5CF9F" w14:textId="77777777" w:rsidR="00BB20AF" w:rsidRDefault="00BB20AF" w:rsidP="00BB20AF">
      <w:pPr>
        <w:ind w:firstLine="720"/>
        <w:jc w:val="both"/>
        <w:rPr>
          <w:rFonts w:ascii="Palatino Linotype" w:hAnsi="Palatino Linotype"/>
          <w:bCs/>
          <w:szCs w:val="20"/>
        </w:rPr>
      </w:pPr>
    </w:p>
    <w:p w14:paraId="6A5B08FC" w14:textId="0662687A" w:rsidR="00BB20AF" w:rsidRDefault="005631AC" w:rsidP="00BB20AF">
      <w:pPr>
        <w:jc w:val="center"/>
        <w:rPr>
          <w:rFonts w:ascii="Palatino Linotype" w:hAnsi="Palatino Linotype"/>
          <w:b/>
          <w:bCs/>
          <w:szCs w:val="20"/>
          <w:u w:val="single"/>
        </w:rPr>
      </w:pPr>
      <w:r>
        <w:rPr>
          <w:rFonts w:ascii="Palatino Linotype" w:hAnsi="Palatino Linotype"/>
          <w:b/>
          <w:szCs w:val="20"/>
          <w:u w:val="single"/>
        </w:rPr>
        <w:t>202</w:t>
      </w:r>
      <w:r w:rsidR="00630F6A">
        <w:rPr>
          <w:rFonts w:ascii="Palatino Linotype" w:hAnsi="Palatino Linotype"/>
          <w:b/>
          <w:szCs w:val="20"/>
          <w:u w:val="single"/>
        </w:rPr>
        <w:t>3</w:t>
      </w:r>
      <w:r w:rsidR="00BB20AF">
        <w:rPr>
          <w:rFonts w:ascii="Palatino Linotype" w:hAnsi="Palatino Linotype"/>
          <w:b/>
          <w:bCs/>
          <w:szCs w:val="20"/>
          <w:u w:val="single"/>
        </w:rPr>
        <w:t xml:space="preserve"> ANNUAL MEETING AGENDA</w:t>
      </w:r>
    </w:p>
    <w:p w14:paraId="4174A010" w14:textId="77777777" w:rsidR="00BB20AF" w:rsidRDefault="00BB20AF" w:rsidP="00BB20AF">
      <w:pPr>
        <w:jc w:val="center"/>
        <w:rPr>
          <w:rFonts w:ascii="Palatino Linotype" w:hAnsi="Palatino Linotype"/>
          <w:b/>
          <w:bCs/>
          <w:szCs w:val="20"/>
          <w:u w:val="single"/>
        </w:rPr>
      </w:pPr>
    </w:p>
    <w:p w14:paraId="322D4A99" w14:textId="77777777" w:rsidR="00BB20AF" w:rsidRDefault="00BB20AF" w:rsidP="00BB20AF">
      <w:pPr>
        <w:rPr>
          <w:rFonts w:ascii="Palatino Linotype" w:hAnsi="Palatino Linotype"/>
          <w:bCs/>
          <w:szCs w:val="20"/>
        </w:rPr>
      </w:pPr>
      <w:r>
        <w:rPr>
          <w:rFonts w:ascii="Palatino Linotype" w:hAnsi="Palatino Linotype"/>
          <w:bCs/>
          <w:szCs w:val="20"/>
        </w:rPr>
        <w:t>Below is the Meeting Agenda:</w:t>
      </w:r>
    </w:p>
    <w:p w14:paraId="0E939FAF" w14:textId="77777777" w:rsidR="00BB20AF" w:rsidRDefault="00BB20AF" w:rsidP="00BB20AF">
      <w:pPr>
        <w:rPr>
          <w:rFonts w:ascii="Palatino Linotype" w:hAnsi="Palatino Linotype"/>
          <w:szCs w:val="20"/>
        </w:rPr>
      </w:pPr>
    </w:p>
    <w:p w14:paraId="5061B6B8" w14:textId="1D79A8E9" w:rsidR="00BB20AF" w:rsidRDefault="00CB447F" w:rsidP="00BB20AF">
      <w:pPr>
        <w:rPr>
          <w:rFonts w:ascii="Palatino Linotype" w:hAnsi="Palatino Linotype"/>
          <w:szCs w:val="20"/>
        </w:rPr>
      </w:pPr>
      <w:r>
        <w:rPr>
          <w:rFonts w:ascii="Palatino Linotype" w:hAnsi="Palatino Linotype"/>
          <w:szCs w:val="20"/>
        </w:rPr>
        <w:t>10</w:t>
      </w:r>
      <w:r w:rsidR="00BB20AF">
        <w:rPr>
          <w:rFonts w:ascii="Palatino Linotype" w:hAnsi="Palatino Linotype"/>
          <w:szCs w:val="20"/>
        </w:rPr>
        <w:t>:</w:t>
      </w:r>
      <w:r w:rsidR="00630F6A">
        <w:rPr>
          <w:rFonts w:ascii="Palatino Linotype" w:hAnsi="Palatino Linotype"/>
          <w:szCs w:val="20"/>
        </w:rPr>
        <w:t>15</w:t>
      </w:r>
      <w:r w:rsidR="00BB20AF">
        <w:rPr>
          <w:rFonts w:ascii="Palatino Linotype" w:hAnsi="Palatino Linotype"/>
          <w:szCs w:val="20"/>
        </w:rPr>
        <w:t xml:space="preserve"> a.m. </w:t>
      </w:r>
      <w:r w:rsidR="00BB20AF">
        <w:rPr>
          <w:rFonts w:ascii="Palatino Linotype" w:hAnsi="Palatino Linotype"/>
          <w:szCs w:val="20"/>
        </w:rPr>
        <w:tab/>
        <w:t>Registration</w:t>
      </w:r>
    </w:p>
    <w:p w14:paraId="4FAB88E2" w14:textId="331B474B" w:rsidR="00BB20AF" w:rsidRDefault="00BB20AF" w:rsidP="00BB20AF">
      <w:pPr>
        <w:rPr>
          <w:rFonts w:ascii="Palatino Linotype" w:hAnsi="Palatino Linotype"/>
          <w:szCs w:val="20"/>
        </w:rPr>
      </w:pPr>
      <w:r>
        <w:rPr>
          <w:rFonts w:ascii="Palatino Linotype" w:hAnsi="Palatino Linotype"/>
          <w:szCs w:val="20"/>
        </w:rPr>
        <w:t>1</w:t>
      </w:r>
      <w:r w:rsidR="00630F6A">
        <w:rPr>
          <w:rFonts w:ascii="Palatino Linotype" w:hAnsi="Palatino Linotype"/>
          <w:szCs w:val="20"/>
        </w:rPr>
        <w:t>0</w:t>
      </w:r>
      <w:r>
        <w:rPr>
          <w:rFonts w:ascii="Palatino Linotype" w:hAnsi="Palatino Linotype"/>
          <w:szCs w:val="20"/>
        </w:rPr>
        <w:t>:</w:t>
      </w:r>
      <w:r w:rsidR="00630F6A">
        <w:rPr>
          <w:rFonts w:ascii="Palatino Linotype" w:hAnsi="Palatino Linotype"/>
          <w:szCs w:val="20"/>
        </w:rPr>
        <w:t>3</w:t>
      </w:r>
      <w:r>
        <w:rPr>
          <w:rFonts w:ascii="Palatino Linotype" w:hAnsi="Palatino Linotype"/>
          <w:szCs w:val="20"/>
        </w:rPr>
        <w:t>0 a.m.</w:t>
      </w:r>
      <w:r>
        <w:rPr>
          <w:rFonts w:ascii="Palatino Linotype" w:hAnsi="Palatino Linotype"/>
          <w:szCs w:val="20"/>
        </w:rPr>
        <w:tab/>
        <w:t>Call to Order</w:t>
      </w:r>
    </w:p>
    <w:p w14:paraId="02AF305B" w14:textId="77777777" w:rsidR="00BB20AF" w:rsidRDefault="00BB20AF" w:rsidP="00BB20AF">
      <w:pPr>
        <w:ind w:left="1440"/>
        <w:jc w:val="both"/>
        <w:rPr>
          <w:rFonts w:ascii="Palatino Linotype" w:hAnsi="Palatino Linotype"/>
          <w:szCs w:val="20"/>
        </w:rPr>
      </w:pPr>
      <w:r>
        <w:rPr>
          <w:rFonts w:ascii="Palatino Linotype" w:hAnsi="Palatino Linotype"/>
          <w:szCs w:val="20"/>
        </w:rPr>
        <w:t>Announcement/Verification of quorum</w:t>
      </w:r>
    </w:p>
    <w:p w14:paraId="15DEB5E7" w14:textId="77777777" w:rsidR="00BB20AF" w:rsidRDefault="00BB20AF" w:rsidP="00BB20AF">
      <w:pPr>
        <w:ind w:left="1440"/>
        <w:jc w:val="both"/>
        <w:rPr>
          <w:rFonts w:ascii="Palatino Linotype" w:hAnsi="Palatino Linotype"/>
          <w:szCs w:val="20"/>
        </w:rPr>
      </w:pPr>
      <w:r>
        <w:rPr>
          <w:rFonts w:ascii="Palatino Linotype" w:hAnsi="Palatino Linotype"/>
          <w:szCs w:val="20"/>
        </w:rPr>
        <w:t>Proof of notice of meeting</w:t>
      </w:r>
    </w:p>
    <w:p w14:paraId="1BF52428" w14:textId="77777777" w:rsidR="00BB20AF" w:rsidRDefault="00BB20AF" w:rsidP="00BB20AF">
      <w:pPr>
        <w:ind w:left="1440"/>
        <w:jc w:val="both"/>
        <w:rPr>
          <w:rFonts w:ascii="Palatino Linotype" w:hAnsi="Palatino Linotype"/>
          <w:szCs w:val="20"/>
        </w:rPr>
      </w:pPr>
      <w:r>
        <w:rPr>
          <w:rFonts w:ascii="Palatino Linotype" w:hAnsi="Palatino Linotype"/>
          <w:szCs w:val="20"/>
        </w:rPr>
        <w:t>Reports of Officers and/or Manager (if any)</w:t>
      </w:r>
    </w:p>
    <w:p w14:paraId="2678D6B8" w14:textId="77777777" w:rsidR="00BB20AF" w:rsidRDefault="00BB20AF" w:rsidP="00BB20AF">
      <w:pPr>
        <w:ind w:left="1440"/>
        <w:jc w:val="both"/>
        <w:rPr>
          <w:rFonts w:ascii="Palatino Linotype" w:hAnsi="Palatino Linotype"/>
          <w:szCs w:val="20"/>
        </w:rPr>
      </w:pPr>
      <w:r>
        <w:rPr>
          <w:rFonts w:ascii="Palatino Linotype" w:hAnsi="Palatino Linotype"/>
          <w:szCs w:val="20"/>
        </w:rPr>
        <w:t>Adjournment</w:t>
      </w:r>
    </w:p>
    <w:p w14:paraId="550504FE" w14:textId="77777777" w:rsidR="00BB20AF" w:rsidRDefault="00BB20AF" w:rsidP="007E40AC">
      <w:pPr>
        <w:jc w:val="both"/>
        <w:rPr>
          <w:rFonts w:ascii="Palatino Linotype" w:hAnsi="Palatino Linotype"/>
          <w:szCs w:val="20"/>
        </w:rPr>
      </w:pPr>
    </w:p>
    <w:p w14:paraId="3C9D60E3" w14:textId="77777777" w:rsidR="00BB20AF" w:rsidRDefault="00BB20AF" w:rsidP="00BB20AF">
      <w:pPr>
        <w:ind w:left="1440"/>
        <w:jc w:val="both"/>
        <w:rPr>
          <w:rFonts w:ascii="Palatino Linotype" w:hAnsi="Palatino Linotype"/>
          <w:szCs w:val="20"/>
        </w:rPr>
      </w:pPr>
    </w:p>
    <w:p w14:paraId="7C9AAB6B" w14:textId="77777777" w:rsidR="00BB20AF" w:rsidRDefault="00BB20AF" w:rsidP="00BB20AF">
      <w:pPr>
        <w:ind w:left="1440"/>
        <w:jc w:val="both"/>
        <w:rPr>
          <w:rFonts w:ascii="Palatino Linotype" w:hAnsi="Palatino Linotype"/>
          <w:szCs w:val="20"/>
        </w:rPr>
      </w:pPr>
    </w:p>
    <w:p w14:paraId="54AF2899" w14:textId="4216886B" w:rsidR="00BB20AF" w:rsidRDefault="00084EDC" w:rsidP="00BB20AF">
      <w:pPr>
        <w:pStyle w:val="BodyTextFirstIndent"/>
        <w:rPr>
          <w:rFonts w:ascii="Palatino Linotype" w:hAnsi="Palatino Linotype"/>
          <w:szCs w:val="20"/>
        </w:rPr>
      </w:pPr>
      <w:r>
        <w:rPr>
          <w:rFonts w:ascii="Palatino Linotype" w:hAnsi="Palatino Linotype" w:cs="Palatino Linotype"/>
          <w:color w:val="000000"/>
          <w:szCs w:val="20"/>
        </w:rPr>
        <w:t>Please proce</w:t>
      </w:r>
      <w:r w:rsidR="007E40AC">
        <w:rPr>
          <w:rFonts w:ascii="Palatino Linotype" w:hAnsi="Palatino Linotype" w:cs="Palatino Linotype"/>
          <w:color w:val="000000"/>
          <w:szCs w:val="20"/>
        </w:rPr>
        <w:t xml:space="preserve">ed in through the front entrance of </w:t>
      </w:r>
      <w:r w:rsidR="0075477F">
        <w:rPr>
          <w:rFonts w:ascii="Palatino Linotype" w:hAnsi="Palatino Linotype" w:cs="Palatino Linotype"/>
          <w:color w:val="000000"/>
          <w:szCs w:val="20"/>
        </w:rPr>
        <w:t xml:space="preserve">the </w:t>
      </w:r>
      <w:r w:rsidR="008A734F">
        <w:rPr>
          <w:rFonts w:ascii="Palatino Linotype" w:hAnsi="Palatino Linotype" w:cs="Palatino Linotype"/>
          <w:color w:val="000000"/>
          <w:szCs w:val="20"/>
        </w:rPr>
        <w:t>Best Western Premiere</w:t>
      </w:r>
      <w:r w:rsidR="0075477F">
        <w:rPr>
          <w:rFonts w:ascii="Palatino Linotype" w:hAnsi="Palatino Linotype" w:cs="Palatino Linotype"/>
          <w:color w:val="000000"/>
          <w:szCs w:val="20"/>
        </w:rPr>
        <w:t xml:space="preserve"> and signage or a staff member will direct you to the </w:t>
      </w:r>
      <w:r w:rsidR="008A734F">
        <w:rPr>
          <w:rFonts w:ascii="Palatino Linotype" w:hAnsi="Palatino Linotype" w:cs="Palatino Linotype"/>
          <w:color w:val="000000"/>
          <w:szCs w:val="20"/>
        </w:rPr>
        <w:t>correct location</w:t>
      </w:r>
      <w:r w:rsidR="0075477F">
        <w:rPr>
          <w:rFonts w:ascii="Palatino Linotype" w:hAnsi="Palatino Linotype" w:cs="Palatino Linotype"/>
          <w:color w:val="000000"/>
          <w:szCs w:val="20"/>
        </w:rPr>
        <w:t>. We look forward to you joining us the Annual Meeting.</w:t>
      </w:r>
    </w:p>
    <w:p w14:paraId="13C4E49A" w14:textId="77777777" w:rsidR="00D62A23" w:rsidRDefault="00BB20AF" w:rsidP="00BB20AF">
      <w:pPr>
        <w:pStyle w:val="BodyTextFirstIndent"/>
        <w:ind w:left="4320" w:hanging="3600"/>
        <w:rPr>
          <w:rFonts w:ascii="Palatino Linotype" w:hAnsi="Palatino Linotype"/>
          <w:szCs w:val="20"/>
        </w:rPr>
      </w:pPr>
      <w:r>
        <w:rPr>
          <w:rFonts w:ascii="Palatino Linotype" w:hAnsi="Palatino Linotype"/>
          <w:szCs w:val="20"/>
        </w:rPr>
        <w:tab/>
      </w:r>
      <w:r w:rsidR="00D62A23">
        <w:rPr>
          <w:rFonts w:ascii="Palatino Linotype" w:hAnsi="Palatino Linotype"/>
          <w:szCs w:val="20"/>
        </w:rPr>
        <w:tab/>
      </w:r>
    </w:p>
    <w:p w14:paraId="73A5BE7D" w14:textId="02C28C19" w:rsidR="00D62A23" w:rsidRDefault="00BB20AF" w:rsidP="0075477F">
      <w:pPr>
        <w:pStyle w:val="BodyTextFirstIndent"/>
        <w:ind w:left="4320"/>
        <w:rPr>
          <w:rFonts w:ascii="Palatino Linotype" w:hAnsi="Palatino Linotype"/>
          <w:szCs w:val="20"/>
        </w:rPr>
      </w:pPr>
      <w:r>
        <w:rPr>
          <w:rFonts w:ascii="Palatino Linotype" w:hAnsi="Palatino Linotype"/>
          <w:szCs w:val="20"/>
        </w:rPr>
        <w:t xml:space="preserve">Sincerely, </w:t>
      </w:r>
    </w:p>
    <w:p w14:paraId="5EB551D1" w14:textId="152AB914" w:rsidR="00BB20AF" w:rsidRDefault="00BB20AF" w:rsidP="00D62A23">
      <w:pPr>
        <w:pStyle w:val="BodyTextFirstIndent"/>
        <w:ind w:left="4320"/>
        <w:rPr>
          <w:rFonts w:ascii="Palatino Linotype" w:hAnsi="Palatino Linotype"/>
          <w:szCs w:val="20"/>
        </w:rPr>
      </w:pPr>
      <w:r>
        <w:rPr>
          <w:rFonts w:ascii="Palatino Linotype" w:hAnsi="Palatino Linotype"/>
          <w:szCs w:val="20"/>
        </w:rPr>
        <w:t>The Board of Directors</w:t>
      </w:r>
    </w:p>
    <w:p w14:paraId="64668804" w14:textId="77777777" w:rsidR="00D62A23" w:rsidRDefault="00D62A23" w:rsidP="00BB20AF">
      <w:pPr>
        <w:rPr>
          <w:rFonts w:ascii="Palatino Linotype" w:hAnsi="Palatino Linotype" w:cs="Palatino Linotype"/>
          <w:b/>
          <w:color w:val="000000"/>
          <w:szCs w:val="20"/>
        </w:rPr>
      </w:pPr>
    </w:p>
    <w:p w14:paraId="4C7CFB49" w14:textId="77777777" w:rsidR="00D62A23" w:rsidRDefault="00D62A23" w:rsidP="00BB20AF">
      <w:pPr>
        <w:rPr>
          <w:rFonts w:ascii="Palatino Linotype" w:hAnsi="Palatino Linotype" w:cs="Palatino Linotype"/>
          <w:b/>
          <w:color w:val="000000"/>
          <w:szCs w:val="20"/>
        </w:rPr>
      </w:pPr>
    </w:p>
    <w:p w14:paraId="45522F46" w14:textId="77777777" w:rsidR="00BB20AF" w:rsidRDefault="00BB20AF" w:rsidP="00BB20AF">
      <w:pPr>
        <w:rPr>
          <w:rFonts w:ascii="Palatino Linotype" w:hAnsi="Palatino Linotype" w:cs="Palatino Linotype"/>
          <w:b/>
          <w:color w:val="000000"/>
          <w:szCs w:val="20"/>
        </w:rPr>
      </w:pPr>
    </w:p>
    <w:p w14:paraId="7CEC658B" w14:textId="77777777" w:rsidR="00BB20AF" w:rsidRDefault="00BB20AF" w:rsidP="00BB20AF">
      <w:pPr>
        <w:rPr>
          <w:rFonts w:ascii="Palatino Linotype" w:hAnsi="Palatino Linotype"/>
          <w:szCs w:val="20"/>
        </w:rPr>
      </w:pPr>
      <w:r>
        <w:rPr>
          <w:rFonts w:ascii="Palatino Linotype" w:hAnsi="Palatino Linotype" w:cs="Palatino Linotype"/>
          <w:b/>
          <w:color w:val="000000"/>
          <w:szCs w:val="20"/>
        </w:rPr>
        <w:t>THIS NOTICE IS ISSUED BY THE AUTHORITY OF THE BOARD OF DIRECTORS</w:t>
      </w:r>
      <w:bookmarkStart w:id="0" w:name="_DV_M42"/>
      <w:bookmarkEnd w:id="0"/>
      <w:r>
        <w:rPr>
          <w:rFonts w:ascii="Palatino Linotype" w:hAnsi="Palatino Linotype" w:cs="Palatino Linotype"/>
          <w:b/>
          <w:color w:val="000000"/>
          <w:szCs w:val="20"/>
        </w:rPr>
        <w:t xml:space="preserve"> OF THE BARRACKS AT ROCK PRAIRIE OWNERS ASSOCIATION, INC.</w:t>
      </w:r>
    </w:p>
    <w:p w14:paraId="140092E4" w14:textId="77777777" w:rsidR="00BB20AF" w:rsidRDefault="00BB20AF" w:rsidP="00BB20AF">
      <w:pPr>
        <w:jc w:val="center"/>
        <w:rPr>
          <w:rFonts w:ascii="Palatino Linotype" w:hAnsi="Palatino Linotype" w:cs="Palatino Linotype"/>
          <w:color w:val="000000"/>
          <w:szCs w:val="20"/>
        </w:rPr>
      </w:pPr>
    </w:p>
    <w:p w14:paraId="7CEB5A0A" w14:textId="643AB3C6" w:rsidR="0006576B" w:rsidRPr="00D62A23" w:rsidRDefault="00B407B1">
      <w:pPr>
        <w:rPr>
          <w:rFonts w:ascii="Palatino Linotype" w:hAnsi="Palatino Linotype" w:cs="Palatino Linotype"/>
          <w:color w:val="000000"/>
          <w:szCs w:val="20"/>
        </w:rPr>
      </w:pPr>
      <w:bookmarkStart w:id="1" w:name="_DV_M43"/>
      <w:bookmarkEnd w:id="1"/>
      <w:r>
        <w:rPr>
          <w:rFonts w:ascii="Palatino Linotype" w:hAnsi="Palatino Linotype" w:cs="Palatino Linotype"/>
          <w:color w:val="000000"/>
          <w:szCs w:val="20"/>
        </w:rPr>
        <w:t xml:space="preserve">Date of Notice: </w:t>
      </w:r>
      <w:r w:rsidR="008A734F">
        <w:rPr>
          <w:rFonts w:ascii="Palatino Linotype" w:hAnsi="Palatino Linotype" w:cs="Palatino Linotype"/>
          <w:color w:val="000000"/>
          <w:szCs w:val="20"/>
        </w:rPr>
        <w:t xml:space="preserve">February </w:t>
      </w:r>
      <w:r w:rsidR="00247EBE">
        <w:rPr>
          <w:rFonts w:ascii="Palatino Linotype" w:hAnsi="Palatino Linotype" w:cs="Palatino Linotype"/>
          <w:color w:val="000000"/>
          <w:szCs w:val="20"/>
        </w:rPr>
        <w:t>9</w:t>
      </w:r>
      <w:r w:rsidR="00BB20AF" w:rsidRPr="00B407B1">
        <w:rPr>
          <w:rFonts w:ascii="Palatino Linotype" w:hAnsi="Palatino Linotype" w:cs="Palatino Linotype"/>
          <w:color w:val="000000"/>
          <w:szCs w:val="20"/>
        </w:rPr>
        <w:t xml:space="preserve">, </w:t>
      </w:r>
      <w:r w:rsidR="00CD3924">
        <w:rPr>
          <w:rFonts w:ascii="Palatino Linotype" w:hAnsi="Palatino Linotype" w:cs="Palatino Linotype"/>
          <w:color w:val="000000"/>
          <w:szCs w:val="20"/>
        </w:rPr>
        <w:t>2023</w:t>
      </w:r>
    </w:p>
    <w:sectPr w:rsidR="0006576B" w:rsidRPr="00D62A23" w:rsidSect="000B1F5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283BB" w14:textId="77777777" w:rsidR="001F344D" w:rsidRDefault="001F344D" w:rsidP="00D62A23">
      <w:r>
        <w:separator/>
      </w:r>
    </w:p>
  </w:endnote>
  <w:endnote w:type="continuationSeparator" w:id="0">
    <w:p w14:paraId="121D10E3" w14:textId="77777777" w:rsidR="001F344D" w:rsidRDefault="001F344D" w:rsidP="00D6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43461" w14:textId="77777777" w:rsidR="001F344D" w:rsidRDefault="001F344D" w:rsidP="00D62A23">
      <w:r>
        <w:separator/>
      </w:r>
    </w:p>
  </w:footnote>
  <w:footnote w:type="continuationSeparator" w:id="0">
    <w:p w14:paraId="7A250059" w14:textId="77777777" w:rsidR="001F344D" w:rsidRDefault="001F344D" w:rsidP="00D62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92AB2" w14:textId="43C52E67" w:rsidR="00D62A23" w:rsidRDefault="00D62A23" w:rsidP="00D62A23">
    <w:pPr>
      <w:pStyle w:val="Header"/>
      <w:jc w:val="center"/>
    </w:pPr>
    <w:r>
      <w:rPr>
        <w:noProof/>
      </w:rPr>
      <w:drawing>
        <wp:inline distT="0" distB="0" distL="0" distR="0" wp14:anchorId="7E920DF1" wp14:editId="442DCAC4">
          <wp:extent cx="2103120" cy="54130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281" cy="547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0AF"/>
    <w:rsid w:val="00020824"/>
    <w:rsid w:val="0006576B"/>
    <w:rsid w:val="00084EDC"/>
    <w:rsid w:val="000B1F56"/>
    <w:rsid w:val="000F6180"/>
    <w:rsid w:val="001F1B4B"/>
    <w:rsid w:val="001F344D"/>
    <w:rsid w:val="002246FC"/>
    <w:rsid w:val="00247EBE"/>
    <w:rsid w:val="00387817"/>
    <w:rsid w:val="003E7FD8"/>
    <w:rsid w:val="005631AC"/>
    <w:rsid w:val="00630F6A"/>
    <w:rsid w:val="0071273B"/>
    <w:rsid w:val="0075477F"/>
    <w:rsid w:val="007B0F42"/>
    <w:rsid w:val="007E40AC"/>
    <w:rsid w:val="00805470"/>
    <w:rsid w:val="00885138"/>
    <w:rsid w:val="00892311"/>
    <w:rsid w:val="008A734F"/>
    <w:rsid w:val="008F56F3"/>
    <w:rsid w:val="00940E34"/>
    <w:rsid w:val="00941E9F"/>
    <w:rsid w:val="00A130F2"/>
    <w:rsid w:val="00AD5B1F"/>
    <w:rsid w:val="00B407B1"/>
    <w:rsid w:val="00B52C4E"/>
    <w:rsid w:val="00BB20AF"/>
    <w:rsid w:val="00C40F14"/>
    <w:rsid w:val="00CB447F"/>
    <w:rsid w:val="00CD3924"/>
    <w:rsid w:val="00D47E98"/>
    <w:rsid w:val="00D62A23"/>
    <w:rsid w:val="00F8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608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20AF"/>
    <w:rPr>
      <w:rFonts w:ascii="Times New Roman" w:eastAsia="Times New Roman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B20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B20AF"/>
    <w:rPr>
      <w:rFonts w:ascii="Times New Roman" w:eastAsia="Times New Roman" w:hAnsi="Times New Roman" w:cs="Times New Roman"/>
      <w:sz w:val="20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B20AF"/>
    <w:pPr>
      <w:spacing w:after="240"/>
      <w:ind w:firstLine="720"/>
      <w:jc w:val="both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B20AF"/>
    <w:rPr>
      <w:rFonts w:ascii="Times New Roman" w:eastAsia="Times New Roman" w:hAnsi="Times New Roman" w:cs="Times New Roman"/>
      <w:sz w:val="20"/>
    </w:rPr>
  </w:style>
  <w:style w:type="character" w:styleId="Strong">
    <w:name w:val="Strong"/>
    <w:basedOn w:val="DefaultParagraphFont"/>
    <w:qFormat/>
    <w:rsid w:val="00BB20A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62A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A23"/>
    <w:rPr>
      <w:rFonts w:ascii="Times New Roman" w:eastAsia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D62A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A23"/>
    <w:rPr>
      <w:rFonts w:ascii="Times New Roman" w:eastAsia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4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D28372-1B55-4F4F-A185-F0FD3EE1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 D. Johnson</dc:creator>
  <cp:keywords/>
  <dc:description/>
  <cp:lastModifiedBy>Hollie Walston</cp:lastModifiedBy>
  <cp:revision>2</cp:revision>
  <cp:lastPrinted>2017-02-04T16:49:00Z</cp:lastPrinted>
  <dcterms:created xsi:type="dcterms:W3CDTF">2023-02-09T19:38:00Z</dcterms:created>
  <dcterms:modified xsi:type="dcterms:W3CDTF">2023-02-09T19:38:00Z</dcterms:modified>
</cp:coreProperties>
</file>